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zapuszczają też korzenie, idą (w górę), a też wydają owoc. Bliski jesteś ich ust i 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 i zapuszczają korzenie, rosną i wydają owoc. Bliski jesteś ich ust i daleki od ich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zapuścili też korzenie; rosną i nawet wydają owoc. Bliski jesteś ich ust, ale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Wszczepiłeś ich, i rozkorzenili się; rosną i owoc wydawają ci, którycheś ust bliskim, ale dalekim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Wsadziłeś je i rozkorzenili się, rosną i owoc wydają. Bliskoś ty jest ust ich, a daleko od nerek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sadzisz, zapuszczają więc korzenie, rozwijają się, przynoszą także owoce. Blisko jesteś ich ust, daleko jednak od ich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ich zasadziłeś i oni puszczają korzenie, rosną i także wydają owoc. Bliski jesteś ich ust, lecz daleki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więc zapuścili korzenie, rozwijają się, przynoszą także owoce. Ty jesteś blisko ich ust, lecz daleko od ich nerek.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a oni zapuścili korzenie, wzrastają i wydają owoce. Mówią o Tobie, lecz nie mają Cię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ich, nawet zapuścili korzenie, wzrastają i nawet owocują. Bliski jesteś ich ustom, lecz sercu ich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їх насадив і вони закорінилися, народили дітей і зробили плід. Ти є близько до їхніх уст і далеко від їхніх нирок.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Zasadzasz ich, zapuszczają korzenie, rozwijają się i przynoszą owoce; choć jesteś bliskim ich ust, ale dalekim od ich nerek!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Zasadziłeś ich; zapuścili korzenie. Wciąż idą naprzód; wydali też owoc. W ich ustach jesteś blisko, lecz od ich nerek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2024-04-27T16:19:18Z</dcterms:modified>
</cp:coreProperties>
</file>