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5"/>
        <w:gridCol w:w="68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JAHWE, znasz mnie, widzisz mnie* i zbadałeś, że moje serce jest przy Tobie. Porwij ich jak owce na rzeź i wydziel ich na dzień uboju.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&lt;x&gt;230 139:1&lt;/x&gt;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2024-04-27T20:26:01Z</dcterms:modified>
</cp:coreProperties>
</file>