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Choćby stanęli przede Mną Mojżesz i Samuel,* nie będzie (przychylności w mej) duszy** dla tego ludu.*** Wypędź ich sprzed mojego oblicza i niech wyjdą!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32:111&lt;/x&gt;; &lt;x&gt;90 7:5-9&lt;/x&gt;; &lt;x&gt;230 99:6-8&lt;/x&gt;; &lt;x&gt;330 14:19-20&lt;/x&gt;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będzie (...) duszy : idiom: nie okażę im serca, nie zlituję się nad nimi.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2024-04-28T04:27:58Z</dcterms:modified>
</cp:coreProperties>
</file>