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(uwikłanego) w spór i potyczkę z całą ziemią! Nie jestem wierzycielem i nie jestem dłużnikiem, a wszyscy oni* mi złorzeczą.**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uwikłanego w spór i walkę z całym światem! Nie jestem wierzycielem i nie jestem dłużnikiem, a jednak wszyscy mi ubliżają.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mi, moja matko, że urodziłaś mnie, mężczyznę kłótni i sporu na całej ziemi. Nie pożyczyłem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lichwę ani oni na lichwę mnie nie pożyczali, a jednak każdy mi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mnie, matko moja! żeś mię urodziła męża swaru, i męża sporu po wszystkiej ziemi; nie dawałem im na lichwę, ani mnie oni na lichwę dawali, a wżdy mi każdy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mnie, matko moja, czemuś mię urodziła, męża swaru, męża sporu po wszytkiej ziemi? Nie dawałem na lichwę ani mnie dawał na lichwę żaden, a wszyscy mi 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matko moja, że mnie urodziłaś, męża skargi i niezgody dla całego kraju. Nie pożyczam ani nie daję pożyczki, a wszyscy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męża swarliwego i skłóconego z całym światem! Nie jestem ani wierzycielem ani dłużnikiem, a jednak wszyscy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człowieka sporu i człowieka niezgody dla całego kraju. Nie pożyczałem i nie udzielano mi pożyczki, a jednak wszyscy mi złorzeczą!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matko moja, że mnie urodziłaś! Stałem się dla całego kraju znakiem niezgody i sprzeciwu. Od nikogo nie pożyczałem i sam nie dawałem pożyczki, a mimo to wszyscy mi złorzeczą.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matko moja, żeś mnie zrodziła, męża walki (i męża) skłóconego z całym krajem. Nie zaciągałem pożyczki, ani nie zaciągano jej u mnie, a każdy mi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мати, навіщо ти мене породила? Чоловіка, що судить, і розсуджує всю землю. Ані я не поміг, ані мені ніхто не поміг. Моя сила зникла між тими, що мене проклинають.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że mnie urodziłaś, męża kłótni i męża zwady dla całej tej ziemi! Nie pożyczyłem na lichwę, ani mnie nie pożyczali a jednak wszyscy mi złorzeczą!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moja matko, gdyż urodziłaś mnie, męża uwikłanego w kłótnię i męża uwikłanego w spór z całą ziemia. Ja nie udzieliłem pożyczki ani oni nie udzielili mi pożyczki. Wszyscy oni mi złorzeczą.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wszyscy oni, za BHS ּ</w:t>
      </w:r>
      <w:r>
        <w:rPr>
          <w:rtl/>
        </w:rPr>
        <w:t>כֻּלְהֶם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20:14&lt;/x&gt;; &lt;x&gt;220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2024-04-28T16:19:34Z</dcterms:modified>
</cp:coreProperties>
</file>