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(Gdy) znajdywałem Twe słowa, pochłaniałem je.* ** Twoje Słowo było mi weselem i radością mojego serca, gdyż wzywano nade mną Twego imienia, JAHWE, Boże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(Gdy) znajdywałem Twe słowa, pochłaniałem je : wg G: przez odrzucających twoje słowa skończ z nimi, ὑπὸ τῶν ἀθετούντων τοὺς λόγους σου συντέλεσον αὐτούς.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2:8-3&lt;/x&gt;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2024-04-27T15:11:04Z</dcterms:modified>
</cp:coreProperties>
</file>