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powiedzieli: Dokąd mamy pójść? To powiedz im: Tak mówi JAHWE: Kto na śmierć, ten na śmierć! Kto pod miecz, ten pod miecz! Kto na głód, ten na głód! Kto w niewolę, ten w niewolę!*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43:11&lt;/x&gt;; &lt;x&gt;450 11:9&lt;/x&gt;;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2024-04-27T23:31:39Z</dcterms:modified>
</cp:coreProperties>
</file>