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niezdobytym; i będą z tobą walczyć, lecz cię nie przemogą, bo Ja jestem z tobą, aby cię wybawiać i ratować*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uczyniłem cię dla tego ludu murem spiżowym, niezdobytym. Będą cię zwalczać, lecz nie przemogą, bo Ja jestem z tobą, aby cię wybawiać i ratować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cię dla tego ludu warownym murem spiżowym. Będą walczyć przeciwko tobie, ale cię nie przemogą, bo ja jestem z tobą, aby cię wybawić i ocalić,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cię postawił przeciw ludowi temu jako mur miedziany i obronny; i będą walczyć przeciwko tobie, ale cię nie przemogą; bom Ja z tobą, abym cię wybawiał i wyrywał,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ludowi temu murem miedzianym, mocnym. I będą walczyć na cię, a nie przemogą, bom ja z tobą jest, abym cię zbawił i wyrwał cię,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dla tego narodu niezdobyty mur ze spiżu. Będą walczyć z tobą, lecz cię nie zwyciężą, bo Ja jestem z tobą, by cię wspomagać i uwolnić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cię bowiem dla tego ludu murem spiżowym, warownym; i będą walczyć z tobą, ale cię nie przemogą, bo Ja jestem z tobą, aby cię wybawiać i 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dla tego ludu murem ze spiżu, niedostępnym. Będą walczyć przeciw tobie, lecz cię nie pokonają, gdyż Ja jestem z tobą, aby cię ocalić i aby cię ratować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dla tego ludu warownym murem z brązu. Będą walczyć z tobą, ale cię nie zwyciężą, gdyż Ja jestem z tobą, żeby cię wybawić i ocalić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ciebie wobec tego ludu warownym murem spiżowym. Będą cię zwalczać, ale cię nie zmogą, bom Ja jest przy tobie, aby cię wybawić i ocalić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тебе для цього народу як мідяний охоронний мур, і воюватимуть проти тебе і не здолають тебе, томущо Я є з тобою, щоб тебе спасати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postawię cię przed tym ludem jak mur spiżowy, warowny; będą walczyli przeciw tobie, lecz cię nie zmogą; bo Ja jestem z tobą, aby cię wspomagać i wybawiać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uczyniłem cię dla tego ludu miedzianym murem warownym; i będą z tobą walczyć, ale cię nie przemogą. Bo jestem z tobą, by cię wybawić i wyzwolić”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2024-04-27T19:27:55Z</dcterms:modified>
</cp:coreProperties>
</file>