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9"/>
        <w:gridCol w:w="214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wyratuję cię z ręki złych, i wykupię z dłoni okrutnych.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2024-04-28T18:15:10Z</dcterms:modified>
</cp:coreProperties>
</file>