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jako odstraszający (przykład) dla wszystkich królestw ziemi z powodu Manassesa,* ** syna Hiskiasza, króla Judy, za to, co uczynił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Judy w latach 697-642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33:1-9&lt;/x&gt;; &lt;x&gt;140 33:10-20&lt;/x&gt;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2024-04-27T13:42:15Z</dcterms:modified>
</cp:coreProperties>
</file>