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morskiego. Sprowadziłem na nich, na matki z dziećmi, niszczyciela w samo południe, rzuciłem na nich nagle trwogę i przerażenie.*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nad morzem. Sprowadziłem na nich, na matki z dziećmi, niszczyciela w samo południe, rzuciłem na nich znienacka trwogę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wdów więcej mi się namnożyło niż nadmorskich piasków. Sprowadziłem na nich, na matki młodzieńców, niszczyciela w południe. Sprawię, że nagle napadnie na to miasto,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mieszkańcy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się namnoży wdów jego, niż piasku morskiego; przywiodę na nich, na matki, na młodzieńców burzyciela i w południe; sprawię, że przypadną nagle na to miasto; i będą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wdów jego nad piasek morski, przywiodłem im na matkę młodzieńcowę burzyciela w południe. Puściłem nagle strach na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ich stały się liczniejsze niż [ziarna] nadmorskiego piasku. Sprowadziłem na matki i na młodzieńców niszczyciela w samo południe, zesłałem na nich nagle trwogę i 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wdów namnożyło mi się więcej niż piasku morskiego; w samo południe sprowadziłem na nich, na matki z dziećmi niszczyciela, znienacka rzuciłem na nich trwogę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Wzrosła Mi liczba jego wdów bardziej niż piasku morskiego. Sprowadziłem przeciwko nim – na matki, na młodzieńców – niszczyciela w samo południe. Sprawiłem, że nagle spadły na nich przerażenie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ich wdów jest więcej niż ziaren piasku na plaży. W samo południe zesłałem niszczyciela na matki i ich dzieci. Znienacka ich dopadł strach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po nich liczniejsze są od piasku morskiego. Na matki młodzieńców przywiodłem niszczyciela w południe. Sprawiłem, że nagle padł na nie strach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вдовиці помножилися понад морський пісок. Я в полудне навів клопіт на матір дитини, нагло накинув на неї страх і клопотання.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 były Mi jego wdowy niż piasek mórz; w samo południe przyprowadziłem na nie pogromców, na matki młodzieży; nagle rzuciłem na nie popłoch i 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wdowy stały się dla mnie liczniejsze niż ziarnka piasku mórz. Sprowadzę im w południe łupieżcę na matkę, na młodzieńca. Sprawię, że nagle spadną na nich poruszenie i niepokoje.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2024-04-27T21:23:10Z</dcterms:modified>
</cp:coreProperties>
</file>