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Omdlała rodzicielka siedmiorga,* (ledwie) chwyta oddech;** zaszło jej słońce w pełni dnia, zawstydziła się i zarumieniła. A ich resztę wydam pod miecz w obliczu ich wrogów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4:15&lt;/x&gt;; &lt;x&gt;90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(ledwie) chwyta oddech, </w:t>
      </w:r>
      <w:r>
        <w:rPr>
          <w:rtl/>
        </w:rPr>
        <w:t>נָפְחָה נַפְׁשָּה</w:t>
      </w:r>
      <w:r>
        <w:rPr>
          <w:rtl w:val="0"/>
        </w:rPr>
        <w:t xml:space="preserve"> : wg G: jej dusza uległa wyczerpaniu, ἀπεκάκησεν ἡ ψυχὴ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2024-04-28T07:02:44Z</dcterms:modified>
</cp:coreProperties>
</file>