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49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візьмеш жінки, говорить Господь Бог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2024-05-08T07:18:58Z</dcterms:modified>
</cp:coreProperties>
</file>