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będą wchodzić w bramy tego miasta królowie i książęta zasiadający na tronie Dawida, wjeżdżając na wozach i koniach, oni i ich książęta, Judejczyk i mieszkańcy Jerozolimy, i będzie to miasto zamieszkane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2024-05-06T17:18:51Z</dcterms:modified>
</cp:coreProperties>
</file>