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JAHWE, które stało się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oznajmił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skierowane do Jeremiasza przez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від Господа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2024-04-29T04:07:04Z</dcterms:modified>
</cp:coreProperties>
</file>