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06"/>
        <w:gridCol w:w="54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ustępuje* ze skalistych zboczy śnieg Libanu?** Czy wysychają*** płynące, chłodne,**** obce***** wody?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topnieje śnieg na skalistych zboczach Libanu?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Czy wysychają chłodne, płynące stamtąd strumyki?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człowiek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opuści śnieg ze skalistych pól Libanu? Czy ktoś opuści zimne wody płynące z daleka?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kto opuści pola moje dla skał i dla śniegu na Libanie? Izali kto opuści wody ciekące dla wody bardzo zimnej?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ustaje z skały polnej śnieg Libanu? Abo mogąli być wytracone wody wynikające zimne i ściekające?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 znika z moich skał śnieg Libanu? Czy zanikną wody obce, zimne, płynące?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znika biały śnieg ze skalistego Hermonu? Czy wysychają chłodne wody stale płynące od wschodu?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znika śnieg ze skalistych zboczy Libanu? Czy wysychają płynące obce, zimne wody?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znika śnieg ze skalistych zboczy Libanu? Czy wysychają obfite wody źródlane?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śnieg Libanu znika ze skały wyniosłej? Czyż wysychają spienione wody zimnym nurtem płynące?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забракнуть виступи в камені, чи сніг у Ливані? Чи сильна вода несена вітром зверне (в бік)?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 polnej skały spuszcza się śnieg Libanu, albo czy od zatęchłej wody oddziela się chłodno cieknąca?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śnieg Libanu zniknie ze skały na otwartym polu? Albo czy wyschną obce wody, chłodne, sączące się?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Czy ustępuje, </w:t>
      </w:r>
      <w:r>
        <w:rPr>
          <w:rtl/>
        </w:rPr>
        <w:t>הֲיַעֲזֹב</w:t>
      </w:r>
      <w:r>
        <w:rPr>
          <w:rtl w:val="0"/>
        </w:rPr>
        <w:t xml:space="preserve"> (haja‘azow): wg BHS: czy przechodzi, </w:t>
      </w:r>
      <w:r>
        <w:rPr>
          <w:rtl/>
        </w:rPr>
        <w:t>הֲיַעֲבֹר</w:t>
      </w:r>
      <w:r>
        <w:rPr>
          <w:rtl w:val="0"/>
        </w:rPr>
        <w:t xml:space="preserve"> . Wg G: nie zejdą ze skały piersi ani śnieg z Libanu; nie skręci woda gwałtownie poganiana wiatrem, μὴ ἐκλείψουσιν ἀπὸ πέτρας μαστοὶ ἢ χιὼν ἀπὸ τοῦ Λιβάνου μὴ ἐκκλινεῖ ὕδωρ βιαίως ἀνέμῳ φερόμενον. Proponowane w BHS emendacje łączą się również z G: ze skalistych zboczy, </w:t>
      </w:r>
      <w:r>
        <w:rPr>
          <w:rtl/>
        </w:rPr>
        <w:t>מִּצּור ׂשָדַי</w:t>
      </w:r>
      <w:r>
        <w:rPr>
          <w:rtl w:val="0"/>
        </w:rPr>
        <w:t xml:space="preserve"> , em. na: krzemień piersi, </w:t>
      </w:r>
      <w:r>
        <w:rPr>
          <w:rtl/>
        </w:rPr>
        <w:t>צֹור ׁשָדַיִם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zboczy śnieg Libanu, </w:t>
      </w:r>
      <w:r>
        <w:rPr>
          <w:rtl/>
        </w:rPr>
        <w:t>לְבָנֹון ׁשֶלֶג ׂשָדַי</w:t>
      </w:r>
      <w:r>
        <w:rPr>
          <w:rtl w:val="0"/>
        </w:rPr>
        <w:t xml:space="preserve"> : wg BHS: Syrion (Hermon) śnieg biały, </w:t>
      </w:r>
      <w:r>
        <w:rPr>
          <w:rtl/>
        </w:rPr>
        <w:t>לָבָן ׂשִרְיֹון ׁשֶלֶג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wysychają, </w:t>
      </w:r>
      <w:r>
        <w:rPr>
          <w:rtl/>
        </w:rPr>
        <w:t>יִּנָתְׁשּו</w:t>
      </w:r>
      <w:r>
        <w:rPr>
          <w:rtl w:val="0"/>
        </w:rPr>
        <w:t xml:space="preserve"> : wg BHS: wysychają (lecz w znaczeniu prostym), </w:t>
      </w:r>
      <w:r>
        <w:rPr>
          <w:rtl/>
        </w:rPr>
        <w:t>יִּנָׁשְתּו</w:t>
      </w:r>
      <w:r>
        <w:rPr>
          <w:rtl w:val="0"/>
        </w:rPr>
        <w:t xml:space="preserve"> 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chłodne, </w:t>
      </w:r>
      <w:r>
        <w:rPr>
          <w:rtl/>
        </w:rPr>
        <w:t>קָרִים</w:t>
      </w:r>
      <w:r>
        <w:rPr>
          <w:rtl w:val="0"/>
        </w:rPr>
        <w:t xml:space="preserve"> (qarim): wg BHS: źródła, </w:t>
      </w:r>
      <w:r>
        <w:rPr>
          <w:rtl/>
        </w:rPr>
        <w:t>מְקֹרִים</w:t>
      </w:r>
      <w:r>
        <w:rPr>
          <w:rtl w:val="0"/>
        </w:rPr>
        <w:t xml:space="preserve"> . BHS sugeruje dla wyrażenia: chłodne, obce wody, </w:t>
      </w:r>
      <w:r>
        <w:rPr>
          <w:rtl/>
        </w:rPr>
        <w:t>מַיִם זָרִים קָרִים : (1</w:t>
      </w:r>
      <w:r>
        <w:rPr>
          <w:rtl w:val="0"/>
        </w:rPr>
        <w:t xml:space="preserve">) z Egiptu źródła, </w:t>
      </w:r>
      <w:r>
        <w:rPr>
          <w:rtl/>
        </w:rPr>
        <w:t>מִּמִצְרַיִם מְקֹרִים ; (2</w:t>
      </w:r>
      <w:r>
        <w:rPr>
          <w:rtl w:val="0"/>
        </w:rPr>
        <w:t xml:space="preserve">) chłodne wody Wschodu, </w:t>
      </w:r>
      <w:r>
        <w:rPr>
          <w:rtl/>
        </w:rPr>
        <w:t>קָרִים קֶדֶם מֵימֵי ; (3</w:t>
      </w:r>
      <w:r>
        <w:rPr>
          <w:rtl w:val="0"/>
        </w:rPr>
        <w:t xml:space="preserve">) tryskające źródła wody, </w:t>
      </w:r>
      <w:r>
        <w:rPr>
          <w:rtl/>
        </w:rPr>
        <w:t>זבִים מְקֹרִים מַיִם</w:t>
      </w:r>
      <w:r>
        <w:rPr>
          <w:rtl w:val="0"/>
        </w:rPr>
        <w:t xml:space="preserve"> 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obce, </w:t>
      </w:r>
      <w:r>
        <w:rPr>
          <w:rtl/>
        </w:rPr>
        <w:t>זָרִים</w:t>
      </w:r>
      <w:r>
        <w:rPr>
          <w:rtl w:val="0"/>
        </w:rPr>
        <w:t xml:space="preserve"> (zarim), l. odległe, por. &lt;x&gt;120 19:24&lt;/x&gt;, tj. wody z odległych gór lub źródeł; wg BHS: bulgocące, </w:t>
      </w:r>
      <w:r>
        <w:rPr>
          <w:rtl/>
        </w:rPr>
        <w:t>זבים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2024-04-29T04:16:51Z</dcterms:modified>
</cp:coreProperties>
</file>