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JAHWE, wiesz, wszystkie ich narady przeciw mnie dotyczyły (mojej) śmierci. Nie zakrywaj ich winy i nie wymazuj ich grzechu sprzed swojego oblicza! Niech będą powaleni przed Twoim obliczem. Postąp (tak) z nimi w czasie swego gniewu!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2024-04-29T04:15:53Z</dcterms:modified>
</cp:coreProperties>
</file>