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78"/>
        <w:gridCol w:w="2280"/>
        <w:gridCol w:w="49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stało się do mnie Słowo JAHWE tej treści: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2024-04-28T19:33:46Z</dcterms:modified>
</cp:coreProperties>
</file>