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raz zapowiadam (jakiemuś) narodowi lub królestwu, że je wykorzenię, wyrwę i zniszczę,*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1:10&lt;/x&gt;; &lt;x&gt;300 32:28&lt;/x&gt;;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2024-04-29T04:52:37Z</dcterms:modified>
</cp:coreProperties>
</file>