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naród ten odwróci się od swojej niegodziwości, z powodu której przeciwko niemu przemówiłem, to będzie Mi go żal i powstrzymam nieszczęście, którym zamierzałem go dotknąć.*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naród odwróci się od niegodziwości, z powodu której mu groziłem, to będzie Mi go żal. Powstrzymam nieszczęście, którym zamierzałem go dotknąć.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ten naród, przeciw któremu mówiłem, odwróci się od swojego zła, będę żałował nieszczęścia, które zamierzam na niego zesłać.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jeźliby się odwrócił on naród od złości swojej, przeciw któremum mówił; i Jabym żałował tego złego, którem mu umyślił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żałować będzie on naród za złość swoję, którą mówił przeciwko niemu, i ja żałować będę złego, którem mu myślił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ten naród, przeciw któremu orzekłem karę, nawróci się ze swej nieprawości, będę żałował nieszczęścia, jakie zamyślałem na niego zesłać.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się ów naród odwróci od swojej złości, z powodu której mu groziłem, to pożałuję tego zła, które zamierzałem mu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naród – o którym mówiłem – odwróci się od swego zła, to pożałuję nieszczęścia, które miałem zamiar mu zgotować.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naród, na który wydałem taki wyrok, poniecha nieprawości, to i Ja odstąpię od mojego zamiaru.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naród ten odwraca się od swej nieprawości, dla której mu groziłem, wtedy żal mi [karać go] klęską, jaką zamierzałem na niego zesłać.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нарід повернеться від свого зла, і Я розкаюся за зло, яке Я задумав їм зробити.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ten naród, przeciwko któremu mówiłem, odwróci się od swojej niegodziwości – wtedy żałuję, mimo właściwej rzeczy, którą zamierzałem mu wyrządzić.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naród ten odwróci się od swej niegodziwości, przeciw której mówiłem, wtedy pożałuję nieszczęścia, które zamierzałem nań zesłać.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26:3&lt;/x&gt;; &lt;x&gt;300 42:10&lt;/x&gt;; &lt;x&gt;330 18:21&lt;/x&gt;; &lt;x&gt;330 33:11&lt;/x&gt;; &lt;x&gt;360 2:13&lt;/x&gt;; &lt;x&gt;390 3:10&lt;/x&gt;; &lt;x&gt;390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2024-04-29T04:31:31Z</dcterms:modified>
</cp:coreProperties>
</file>