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naród ten odwróci się od swojej niegodziwości, z powodu której przeciwko niemu przemówiłem, to będzie Mi go żal i powstrzymam nieszczęście, którym zamierzałem go dotknąć.*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26:3&lt;/x&gt;; &lt;x&gt;300 42:10&lt;/x&gt;; &lt;x&gt;330 18:21&lt;/x&gt;; &lt;x&gt;330 33:11&lt;/x&gt;; &lt;x&gt;360 2:13&lt;/x&gt;; &lt;x&gt;390 3:10&lt;/x&gt;; &lt;x&gt;390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2024-04-29T02:59:24Z</dcterms:modified>
</cp:coreProperties>
</file>