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Idź i kup u garncarza gliniany dzban. Następnie weź ze sobą kilku* ze starszych ludu i ze starszych kapłanów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[*weź ze sobą kilku, za BHS,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אִּתְָך מז׳ וְלָקַחְּתָ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mi JAHWE: Idź i kup u garncarza gliniany dzban. Następnie weź ze sobą kilku spośród starszych ludu i starszych rangą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Idź i kup dzban gliniany od garncarza,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starszych ludu i starszych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Idź, a kup dzban gliniany od garncarza, a wziąwszy niektórych z starszych ludu i z starszych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Idź a weźmi flaszkę garnczarską glinianą od starszych ludu i od starszych kapłańskich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mnie: Idź i kup flakon gliniany, następnie weź ze sobą kilku spośród starszych ludu i spośród 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Idź i kup u garncarza gliniany dzban, potem weź z sobą kilku ze starszych ludu i ze starszych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Pójdziesz i kupisz gliniany dzban. Weźmiesz ze sobą kilku spośród starszych ludu i spośród 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„Idź i kup dzban gliniany. Weź ze sobą starszych spośród ludu i 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 do mnie: - Idź i kup dzban gliniany (od garncarza), zabierz z sobą [kilku] spośród starszych ludu i 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Господь сказав до мене: Іди і придбай зліплений глиняний посуд і приведеш з старшин народу і з священиків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tak powiedział: Pójdziesz i od garncarza kupisz gliniany dzban; potem weźmiesz kilku ze starszych ludu oraz ze starszych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”Idź i weź glinianą butlę garncarza oraz niektórych starszych z ludu i niektórych starszych spośród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2024-04-27T16:23:23Z</dcterms:modified>
</cp:coreProperties>
</file>