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Jerozolimy i domy królów Judy jak miejsce Tofet, nieczyste – wszystkie domy, na których dachach kadzili wszystkim zastępom niebios* i wylewali ofiary z płynów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7:16-20&lt;/x&gt;; &lt;x&gt;300 44:15-19&lt;/x&gt;; &lt;x&gt;430 1:4-5&lt;/x&gt;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2024-04-28T12:25:28Z</dcterms:modified>
</cp:coreProperties>
</file>