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też podwyższenia* dla Baala, aby spalać swoich synów w ogniu całopaleń dla Baala, czego nie nakazałem, czego nie zalecałem i co (nawet) nie wstąpiło mi na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ołtarze.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&lt;x&gt;50 12:30&lt;/x&gt;; &lt;x&gt;50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2024-04-27T14:34:31Z</dcterms:modified>
</cp:coreProperties>
</file>