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udaremnię* radę Judy oraz Jerozolimy na tym miejscu, i sprawię, że padną od miecza przed obliczem swoich wrogów oraz z ręki tych, którzy szukają ich duszy, i wydam ich trupy na żer ptactwu niebieskiemu i zwierzynie polnej.**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miejscu udaremnię plany Judy i Jerozolimy. Sprawię, że ich mieszkańcy padną od miecza pod naporem swoich wrogów. Padną z ręki tych, którzy czyhają na ich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wydam ich trupy na żer drapieżnym ptakom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obrócę radę Judy i Jerozolimy na tym miejscu i sprawię, że padną od miecza przed swoimi wrogami i od ręki tych, którzy czyhają na ich życie. I wydam ich trupy na pożarcie ptactwu nieba i zwierzętom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wniwecz obrócę radę Judzką i Jeruzalemską na tem miejscu, a sprawię, że oni upadną od miecza przed twarzą nieprzyjaciół swoich, i od ręki szukających duszy ich; i dam trupy ich na pokarm ptastwu niebieskiemu, i zwierzowi ziemskiemu;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radę Judzką i Jerozolimską na tym miejscu, i porażę je mieczem w oczach nieprzyjaciół ich i ręką szukających dusze ich, i dam trupy ich na pokarm ptastwu powietrznemu i źwierzowi ziemskiemu.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bezsilną radę Judy i Jerozolimy na tym miejscu. Sprawię też, że padną od miecza przed swoimi wrogami, z ręki tych, co nastają na ich życie. Ciała ich wydam na pożarcie ptakom podniebnym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unicestwię na tym miejscu zamysł Judy i Jeruzalemu, i sprawię, że padną od miecza przed swoimi wrogami i z ręki tych, którzy czyhają na ich życie, i dam ich trupy na żer ptakom niebieskim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Udaremnię plany Judy i Jerozolimy na tym miejscu. Sprawię, że padną od miecza swoich wrogów i z ręki tych, którzy czyhają na ich życie. Wydam ich trupy na żer ptactwu podniebnemu i zwierzętom lądowym.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miejscu unicestwię politykę Judy i Jerozolimy. Sprawię, że padną od miecza wobec swych wrogów, tych, co czyhają na ich życie. Ich trupy dam na pożarcie ptakom powietrznym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obrócę radę Judy i Jeruzalem w tym miejscu i sprawię, że padną od miecza na oczach ich nieprzyjaciół z ręki tych, którzy czyhają na ich życie, a zwłoki ich wydam na pastwę ptactwa powietrznego i zwierzętom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 раду Юди і раду Єрусалиму на цьому місці і скину їх мечем перед їхніми ворогами і рукою тих, що шукають їхні душі, і дам їхніх мерців на їжу птахам неба і звірам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Wypróżnię na tym miejscu zamiar Judy i Jeruszalaim, i z ręki tych, co czyhają na ich życie, powalę ich mieczem przed swoimi wrogami, a ich zwłoki podam na żer ptactwu nieba i zwierzowi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w tym miejscu zamysł Judy i Jerozolimy, sprawię też, że padną przed swymi nieprzyjaciółmi od miecza i z ręki tych, którzy nastają na ich duszę. A ich trupy wydam na żer latającym stworzeniom niebios i zwierzętom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udaremnię, czasownik ּ</w:t>
      </w:r>
      <w:r>
        <w:rPr>
          <w:rtl/>
        </w:rPr>
        <w:t>בָקַק</w:t>
      </w:r>
      <w:r>
        <w:rPr>
          <w:rtl w:val="0"/>
        </w:rPr>
        <w:t xml:space="preserve"> (baqaq) może nawiązywać do symbolicznego rozbicia dzbana, ּ</w:t>
      </w:r>
      <w:r>
        <w:rPr>
          <w:rtl/>
        </w:rPr>
        <w:t>בַקְּבֻק</w:t>
      </w:r>
      <w:r>
        <w:rPr>
          <w:rtl w:val="0"/>
        </w:rPr>
        <w:t xml:space="preserve"> (baqbuq).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79:2&lt;/x&gt;; &lt;x&gt;300 14:16&lt;/x&gt;;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2024-04-27T19:57:08Z</dcterms:modified>
</cp:coreProperties>
</file>