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5"/>
        <w:gridCol w:w="5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udajcie się na wybrzeża Kitim* i zobaczcie, poślijcie do Kedaru** *** i dobrze się rozeznajcie, i zobaczcie, czy dzieje się (tam) coś takiego: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udajcie się na brzegi Cypru i zobaczcie, poślijcie do Kedaru i dobrze się przyjrzyjcie, czy dzieje się tam coś takiego: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bowiem na wyspy Kittim i zobaczcie; poślijcie do Kedaru i rozważcie dokładnie, przypatrzcie się, czy zdarzyło się coś podobnego: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przynajmniej wyspy Cytym, a obaczcie; i do Kedar poślijcie a uważajcie pilnie, i przypatrzcie się, jeźli się stało co takowego;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do wyspów Cetim, a obaczcie, i do Cedar poślicie, a przypatrzcie się pilnie, i obaczcie, jeśli się co takowego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na brzegi Kittim i zobaczcie, poślijcie do Kedaru i zbadajcie starannie, czy stało się tam coś podobnego?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Udajcie się więc na wyspy cytyjskie i spójrzcie, poślijcie do Kedareńczyków, dobrze uważajcie i przypatrzcie się, czy stało się coś podobnego;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więc przez wybrzeża Kittim i zobaczcie, poślijcie do Kedar, głęboko się zastanówcie i zobaczcie: Czy stało się tam coś podobnego?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do granic Kittim i zobaczcie. Poślijcie do Kedar i przyjrzyjcie się uważnie. Zapytajcie: «Czy stało się coś podobnego?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Przeprawcie się do wysp Kittim i patrzcie! Ślijcie [gońców] do Kedaru i rozważcie dokładnie, czy zdarzyło się [gdzie] coś podobnego: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Небо цим жахнулося і дуже, дуже задрижало,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kittimskie wyspy, rozejrzyjcie się, poślijcie do Kedaru oraz rozważcie dobrze i zobaczcie; czy tam się stało coś podobnego?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ʼAle przeprawcie się na wybrzeża Kittim i zobaczcie. Poślijcie do samego Kedaru i zwróćcie szczególną uwagę, i zobaczcie, czy wydarzyło się coś takiego.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 Cypr; w późniejszym okresie słowo oznaczało obszary zamieszkane na zach od Macedonii (1Mch 1:1;8:5) lub Rzymu (&lt;x&gt;340 11:30&lt;/x&gt;).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Kedar : obszary zajmowane przez Beduinów na Pustyni Arabskiej.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25:18&lt;/x&gt;; &lt;x&gt;300 49:38&lt;/x&gt;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2024-04-28T19:53:21Z</dcterms:modified>
</cp:coreProperties>
</file>