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brudna, za Baalami nie chodziłam? Zobacz, co dzieje się w twojej Dolinie! Przyjrzyj się swoim czynom, żwawa wielbłądziczko, biegająca bezmyślnie po swych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splugawiona, za Baalami nie chodziłam? Spójrz na swą drogę w tej dolinie, zobacz, co uczyniłaś, chyża wielbłądzico wikłająca swoje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mówisz: Nie jestem splugawiona, za Baalami nie chodziłam? Spojrzyj na drogę twoję w tej dolinie, obacz, coś czyniła, o wielbłądzico prędka, która wiklesz drogi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mówisz: Nie splugawiłam się, za Baalim nie chodziłam? Obacz drogi twoje w dolinie, wiedz, coś czyniła: wielbłądzica prędka, wyprawująca drogi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uległam skażeniu, nie chodziłam za Baalami? Spójrz na swe postępowanie w Dolinie, przyznaj się, co uczyniłaś! Młoda szybkonoga wielbłądzica, brykająca na wszystkie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zbrudziłam się, za Baalami nie chodziłam? Spójrz na swoje postępowanie w Dolinie, zważ, co uczyniłaś, młoda, chyża wielbłądzico, bezmyślnie biegająca swoimi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splamiona! Nie chodziłam za baalami! Spójrz na swoją drogę w Dolinie. Zastanów się nad tym, co zrobiłaś, rącza, młoda wielbłądzico, biegająca bezmyślnie,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«Nie jestem splamiona! Nie chodziłam za baalami!». Spójrz na twoje drogi w dolinie. Przyjrzyj się temu, co uczyniłaś, młoda, płocha wielbłądzico, brykająca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”Nie jestem zhańbiona, nie goniłam za Baalami”? Przyjrzyj się swoim postępkom w Dolinie, zrozum, coś uczyniła! Wielbłądzico chyża, zbaczająca z 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твою ногу з острої дороги і твоє горло від спраги. А вона сказала: Змужнію. Бо я полюбила чужих і пішла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twierdzić: Nie jestem splugawiona; nie chodziłam za Baalami. Spójrz na twoje sprawki w dolinie, uprzytomnij sobie coś uczyniła, chyża wielbłądzico, zbaczając ze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ʼNie skalałam się. Nie chodziłam za Baalamiʼ? Zobacz swą drogę w dolinie. Zwróć uwagę na to, co czyniłaś. Młoda rącza wielbłądzica, biegająca bez celu swoimi drogami;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2024-04-28T18:59:33Z</dcterms:modified>
</cp:coreProperties>
</file>