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nogę od chodzenia boso, a swe gardło od wyschnięcia! Lecz ty mówisz: Zrozpaczona?!* Nie! Bo pokochałam obcych i pójdę za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rozpaczać?!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2024-04-28T23:34:02Z</dcterms:modified>
</cp:coreProperties>
</file>