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6"/>
        <w:gridCol w:w="1852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domu Jakuba i wszystkie rody domu Izraela!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2024-04-29T04:49:41Z</dcterms:modified>
</cp:coreProperties>
</file>