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Zstąp do domu króla Judy i oznajmij tam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mi JAHWE: Udaj się do pałacu króla Judy i oznajmij tam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Zejdź do domu króla Judy i mów tam to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Zstąp do domu króla Judzkiego, a mów tam to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Zstąp do domu króla Judzkiego a będziesz tam mówił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Zejdź do domu króla judzkiego i powiedz tam te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Zstąp do domu króla judzkiego i wypowiedz tam to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Zejdź do domu króla Judy, aby tam wypowiedzieć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JAHWE: „Pójdź do domu króla Judy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Jahwe: - Zejdź do pałacu króla judzkiego i wygłoś tam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Іди, і зійди до дому царя Юди і скажеш там це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WIEKUISTY: Zejdziesz do domu króla Judy i tam wygłosisz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”Zejdź do domu króla Judy i tam oznajmij to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2024-04-29T12:04:25Z</dcterms:modified>
</cp:coreProperties>
</file>