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grobie dla osła zostanie pochowany, wywloką go i wyrzucą poza bramy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też postąpił z nim Nebukadnesar, &lt;x&gt;300 22:19&lt;/x&gt;L.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2024-04-29T08:27:33Z</dcterms:modified>
</cp:coreProperties>
</file>