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tęsknić,* aby tam wrócić, nie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za którą będą wznosić swoje dusze, lub: ku której będą wznosić swoje pragnienia.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2024-04-29T10:39:38Z</dcterms:modified>
</cp:coreProperties>
</file>