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6"/>
        <w:gridCol w:w="3360"/>
        <w:gridCol w:w="42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Ziemio, ziemio, ziemio, słuchaj Słowa JHWH!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Ziemio, ziemio, ziemio, słuchaj Słowa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Ziemio, ziemio, ziemio! Słuchaj słowa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ziemio, ziemio, ziemio! słuchaj słowa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Ziemio, ziemio, ziemio, słuchaj mowy PANskiej!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Ziemio, ziemio, ziemio! Słuchaj słowa Pańskiego!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Ziemio, ziemio, ziemio, słuchaj słowa Pańskiego!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Ziemio! Ziemio! Ziemio! Słuchaj słowa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Ziemio, ziemio, ziemio - słuchaj słowa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ziemio, ziemio, ziemio! Słuchaj słowa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Земле, земле, послухай господнє слово: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Ziemio, ziemio, ziemio! Posłuchaj słowa WIEKUISTEGO!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”Ziemio, ziemio, ziemio, słuchaj słowa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2024-04-29T13:24:56Z</dcterms:modified>
</cp:coreProperties>
</file>