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9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proroków, a oni pobiegli! Nie przemówiłem do nich, a oni prorokowali!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tych proroków, a jednak pobiegli! Nie przemówiłem do nich, a prorokowali!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tych proroków, a oni jednak pobiegli. Nie mówiłem do nich, oni jednak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tych proroków, a wszakże bieżeli; nie mówiłem do nich, a wszakże oni prorokowali,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proroków, a oni biegali; nie mówiłem do nich, a oni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posłałem tych proroków, lecz oni biegają; nie mówiłem do nich, lecz oni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proroków, a oni jednak biegną; nie mówiłem do nich, a oni jednak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wysłałem tych proroków – oni jednak biegną. Nie mówiłem do nich – oni jednak prorokują.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 posłałem tych proroków, oni jednak wyruszali w drogę. Nie przemawiałem do nich, a oni prorokowali.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nie posyłał tych wieszczków - a oni bieg podjęli. Jam do nich nie przemawiał - a oni przepowiadają.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не післав пророків, і вони бігли. Я не заговорив до них, і вони пророкували.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posyłałem tych proroków a jednak biegali; nie przemawiałem do nich a jednak prorokowali!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posłałem tych proroków, a oni jednak pobiegli. Nie mówiłem do nich, a oni jednak prorokowali.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2024-05-04T15:27:30Z</dcterms:modified>
</cp:coreProperties>
</file>