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6"/>
        <w:gridCol w:w="6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między nich miecz, głód i zarazę, aż wyginą z ziemi, którą dałem im oraz ich ojcom.*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15:2&lt;/x&gt;; &lt;x&gt;300 34:17&lt;/x&gt;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2024-04-29T22:58:00Z</dcterms:modified>
</cp:coreProperties>
</file>