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Jak te dobre figi potraktuję wygnańców Judy, których zesłałem z tego miejsca do ziemi Chaldejczyków – ku dobremu.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2024-04-29T18:46:25Z</dcterms:modified>
</cp:coreProperties>
</file>