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chętne, by Mnie poznać, by przekonać się, że Ja jestem JAHWE. Będą Mi oni ludem, a Ja będę im Bogiem, bo zawrócą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bowiem serce, aby mnie poznali, że ja jestem JAHWE. Oni będą moim ludem, a ja będę ich Bogiem, gdyż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dam im serce, aby mię poznali, żem Ja Pan; i będą mi ludem moim, a Ja będę Bogiem ich, gdy się nawrócą do mnie całem sercem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mię znali, żem ja jest JAHWE, i będą mi ludem, a ja im będę Bogiem, bo się nawrócą do mnie całym sercem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 zdolne do poznania Mnie, że Ja jestem Pan. Oni będą moim narodem, Ja zaś będę ich Bogiem, ponieważ całym sercem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Pan. I będą mi ludem, a Ja będę im Bogiem, bo nawrócą się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Mnie poznali, że Ja jestem JAHWE. I będą Mi ludem, a Ja będę im Bogiem, ponieważ powrócą do Mnie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żeby poznali, że Ja jestem JAHWE, i będą Mi ludem, a Ja będę ich Bogiem, gdyż nawrócą się do Mnie z całego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[zdolne] mnie poznać, że to Jam jest Jahwe. Będą mi ludem, a Ja będę im Bogiem, gdyż całym sercem nawrócą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серце, щоб вони Мене знали, бо Я є Господь, і будуть мені народом, і Я буду їм Богом, бо повернуться до Мене всім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serce, by Mnie poznali, że Ja jestem WIEKUISTY! Jeżeli zwrócą się do Mnie całym swoim sercem będą Mi narodem,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by mnie poznali, że ja jestem Jehowa; i będą moim ludem, a ja będę ich Bogiem, bo wrócą do mnie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2024-04-29T17:46:42Z</dcterms:modified>
</cp:coreProperties>
</file>