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Zastępów, Bóg Izraela: Pijcie i upijcie się, i wymiotujcie, i padnijcie, i nie powstańcie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Zastępów, Bóg Izraela: Pijcie i upijcie się, i wymiotujcie, i padnijcie, i nie powstańcie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 zastępów, Bóg Izraela: Pijcie i upijacie się, wymiotujcie i padajcie, aby już nie powstać z powodu miecza, który ja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nich: Tak mówi Pan zastępów, Bóg Izraelski: Pijcie, a popijcie się, owszem zwracajcie, i padajcie tak, abyście nie powstali dla miecza, który Ja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zastępów, Bóg Izraelów: Pijcie a upijcie się, i wracajcie a padajcie, i nie wstajcie od oblicza miecza, który ja puszczę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Zastępów, Bóg Izraela: Pijcie i upijajcie się; wymiotujcie i padajcie, nie mogąc powstać przed mieczem, który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Zastępów, Bóg Izraela: Pijcie, upijcie się i wymiotujcie, i padnijcie, aby już nie powstać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Zastępów, Bóg Izraela: Pijcie i upijcie się, wymiotujcie i padajcie, aby nie powstać wobec miecza, który ześlę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Zastępów, Bóg Izraela: Pijcie, upijcie się, wymiotujcie, padajcie, aby już nie powstać przed mieczem, który Ja na was zsyłam.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zapowiesz im: - Tak mówi Jahwe Zastępów, Bóg Izraela: Pijcie i upijcie się. [Potem] wymiotować będziecie i padniecie, by już nie powstać, z powodu miecza, który między was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Так сказав Господь Вседержитель: Пийте і впийтеся і виблюєте і впадете і не встанете від лиця меча, який Я посилаю посеред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im: Tak mówi WIEKUISTY Zastępów, Bóg Israela: Pijcie, abyście się upili, wymiotowali, padali i więcej nie powstali na skutek miecza, który wśród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ʼOto, co rzekł JAHWE Zastępów, Bóg Izraela: ”Pijcie i upijcie się, i zwymiotujcie, i upadnijcie, abyście nie mogły powstać z powodu miecza, który posyłam między was”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2024-05-03T12:35:40Z</dcterms:modified>
</cp:coreProperties>
</file>