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i to z całą pewnością, że jeśli mnie zabijecie, obciążycie krwią niewinną siebie oraz to miasto i jego mieszkańców. Bo mówię wam prawdę. Posłał mnie do was JAHWE. On mi polecił przekazać wam osobiście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na pewno — jeśli mnie zabijecie, ściągniecie krew niewinną na siebie, na to miasto i na jego mieszkańców. Naprawdę bowiem JAHWE posłał mnie do was, abym mówił te wszystkie słowa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zapewne wiedzcie, jeźliż mię zabijecie, że krew niewinną zwalicie na się i na to miasto, i na obywateli jego; bo mię zaprawdę Pan do was posłał, abym mówił te wszystkie słowa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wiedzcie i poznajcie, że jeśli mię zabijecie, krew niewinną wydacie przeciw samym sobie i przeciw miastu temu, i obywatelom jego. Bo prawdziwie JAHWE mię posłał do was, abych mówił w uszy wasze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dobrze, że jeżeli mnie zabijecie, krew niewinnego spadnie na was, na to miasto i na jego mieszkańców. Naprawdę bowiem posłał mnie Pan do was, by waszym uszom głosić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wiedzcie dobrze, że jeżeli mnie zabijecie, ściągniecie krew niewinną na siebie i na to miasto, i na jego mieszkańców, gdyż, zaprawdę, posłał mnie Pan do was, abym wszystkie te słowa mówił do waszych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musicie wiedzieć, że jeśli mnie zabijecie, to na pewno ściągnięcie na siebie i na to miasto oraz jego mieszkańców, niewinną krew, ponieważ JAHWE naprawdę wysłał mnie do was, abym powiedział wam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pewni, że jeśli skażecie mnie na śmierć, odpowiedzialność za przelanie niewinnej krwi spadnie na was, na to miasto i na jego mieszkańców. JAHWE bowiem naprawdę posłał mnie do was, abym powiedział wam wszystkie te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wszakże, że jeśli mnie przyprawicie o śmierć, ściągniecie krew niewinną na siebie, na to miasto i na jego mieszkańców, zaprawdę bowiem to Jahwe posłał mię do was, abym wam ogłosił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powinniście wiedzieć, że jeśli mnie zabijecie, na siebie, na to miasto oraz na jego mieszkańców ściągniecie niewinną krew; gdyż w istocie wysłał mnie do was WIEKUISTY, bym głosił w wasze uszy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musicie wiedzieć, że jeśli mnie uśmiercicie, ściągniecie na siebie i na to miasto oraz na jego mieszkańców niewinną krew, bo JAHWE naprawdę posłał mnie do was, bym mówił do waszych uszu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2024-04-27T22:32:56Z</dcterms:modified>
</cp:coreProperties>
</file>