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starszych ziemi powstali też mężowie i powiedzieli do całego zgromadzenia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2024-04-27T20:50:47Z</dcterms:modified>
</cp:coreProperties>
</file>