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nad Judą panował król Hiskiasz, prorokował Micheasz z Moreszet. Oto co powiedział on wobec całego ludu judzkiego: Tak mówi JAHWE Zastępów: Syjon będzie zaorany jak pole, Jerozolima stanie się rumowiskiem, a wzgórze świątynne zamieni się w lesisty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za dni Ezechiasza, króla Judy, i mówił do całego ludu Judy: Tak mówi JAHWE zastępów: Syjon będzie zaorany jak pole, Jerozolima stanie się rumowiskiem, a góra tego domu — jak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Morasty był prorokiem za dni Ezechiasza, króla Judzkiego, i mówił do wszego ludu Judzkiego, rzekąc: To mówi JAHWE zastępów: Syjon jako pole oran będzie a Jeruzalem będzie gromadą kamienia, a góra domu - wysokością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czasach Hiskiasza, króla judzkiego, i rzekł do całego ludu judzkiego tak: Tak mówi Pan Zastępów: Syjon będzie zorany jak pole i Jeruzalem zamieni się w gruzy, a góra domu Pańskiego w lesiste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dniach Ezechiasza, króla Judy, i mówił do całego ludu Judy: Tak mówi JAHWE Zastępów: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„Micheasz z Moreszet prorokował w dniach Ezechiasza, króla Judy, i mówił do całego ludu Judy: «Tak mówi JAHWE Zastępów: Syjon będzie zaorany jak pole, Jerozolima stanie się ruiną, a góra świątyni - zalesionym wzgórzem».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Micheasz z Moreszet, który był prorokiem za czasów Ezechiasza, króla judzkiego, zapowiadał całemu ludowi Judy: - Tak mówi Jahwe Zastępów: ”Syjon będzie przeorany jak pole, Jeruzalem zamieni się w rumowisko, a góra Świątyni - w pagórek leśny.”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Michajasz, Morastejczyk, prorokował za dni Chiskjasza, króla Judy, mówiąc do całego ludu Judy te słowa: Tak mówi WIEKUISTY Zastępów: „Cyon będzie jak zorane pole, Jeruszalaim zamieni się w ruiny, a góra tego Domu w lesiste wzgórza!”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”Micheasz z Moreszet prorokował za dni Ezechiasza, króla Judy, i mówił do całego ludu judzkiego: ʼTak rzekł JAHWE Zastępów: ”Syjon zosta nie zorany jak pole i Jerozolima stanie się rumowiskiem, a góra Domu będzie niczym lesiste wyżyny”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2024-04-28T00:19:27Z</dcterms:modified>
</cp:coreProperties>
</file>