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domu JAHWE i przemów przeciwko wszystkim miastom judzkim przychodzącym, aby oddać pokłon w domu JAHWE, we wszystkich tych słowach, które poleciłem ci im przekazać – nie ujmuj (ani)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świątyni JAHWE i przemów tam do wszystkich, którzy przychodzą z miast Judy, aby oddać pokłon w świątyni JAHWE. Przekaż im wszystko to, co ci poleciłem — nie ujmuj ani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Stań na dziedzińcu domu JAHWE i mów do wszystkich miast Judy, do tych, którzy przychodzą oddać pokłon w domu JAHWE, wszystkie słowa, które nakazuję ci mówić do nich; nie ujmuj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 w sieni domu Pańskiego, a mów do wszystkich miast Judzkich, do przychodzących kłaniać się w domu Pańskim, wszystkie słowa, któreć rozkazuję mówić do nich; nie ujmuj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Pan: Stań w sieni domu PANskiego a będziesz mówił do wszytkich miast Judzkich, z których przychodzą kłaniać się w domu PAńskim, wszytkie mowy, którem ja tobie rozkazał, abyś mówił do nich: nie ujmuj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 na dziedzińcu domu Pańskiego i mów do [mieszkańców] wszystkich miast judzkich, którzy przychodzą do domu Pańskiego oddać pokłon, wszystkie słowa, jakie poleciłem ci im oznajmić; nie ujmuj ani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 na podwórzu świątyni Pana i powiedz do wszystkich miast judzkich, do tych, którzy przychodzą, aby oddać pokłon w świątyni Pana, wszystkie słowa, które poleciłem ci mówić do nich; nic nie ujmuj!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domu JAHWE i mów przeciw wszystkim miastom Judy – tym, którzy przybywają, aby oddać pokłon w domu JAHWE – wszystkie te słowa, które ci poleciłem, abyś im powiedział. Nic nie odejmuj!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Stań na dziedzińcu domu JAHWE i oznajmij mieszkańcom wszystkich miast Judy, którzy przychodzą oddać pokłon w domu JAHWE, wszystkie słowa, jakie ci kazałem powiedzieć. Nie opuść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Stań na dziedzińcu Świątyni Jahwe i głoś wszystkim [mieszkańcom] miast Judy, przybywającym złożyć pokłon w Domu Jahwe, wszystkie słowa, które kazałem ci im oznajmić. Nie opuść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Стань в дворі господнього дому і скажеш всім Юдеям, що приходять поклонитися в господньому домі всі слова, які Я тобі заповів їм сказати, не віднімеш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Staniesz na dziedzińcu Domu WIEKUISTEGO i powtórzysz wszystkim, przybywającym mieszczanom Judy, by się ukorzyli w Domu WIEKUISTEGO. Obwieścisz im wszystkie słowa, które ci powierzyłem; nie ujmiesz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ʼStań na dziedzińcu domu JAHWE i mów o wszystkich miastach judzkich, które przychodzą kłaniać się w domu JAHWE, wszystkie słowa, jakie ci nakażę im mówić. Nie ujmij ani jednego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2024-04-28T04:37:10Z</dcterms:modified>
</cp:coreProperties>
</file>