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5"/>
        <w:gridCol w:w="57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Jeremiaszem jednak była ręka Achikama,* syna Szafana,** by nie wydać go w rękę ludu, aby go uśmiercił.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Jeremiasza jednak, chronił go Achikam, syn Szafana. Dzięki niemu nie wydano go na śmierć z rąk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ręka Achikama, syna Szafana, była przy Jeremiaszu, aby nie został wydany w ręce ludu i nie został zabity.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ręka Achikama, syna Safanowego, była przy Jeremijaszu, aby nie był wydan w ręce ludu, i nie był zabity.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ręka Achikama, syna Safan, była z Jeremiaszem, aby go nie wydano w ręce ludu i nie był zabit.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Achikam jednak, syn Szafana, ochraniał Jeremiasza, by nie został wydany w ręce ludu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Jeremiasza osłaniał Achikam, syn Safana, tak że nie wydano go w ręce ludu, aby go zabił.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Achikam, syn Szafana osłaniał Jeremiasza, tak aby nie wydano go w ręce ludu, aby go nie zabito.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Jeremiasz natomiast cieszył się opieką Achikama, syna Szafana, który go chronił, żeby nie dostał się w ręce ludu, gdyż ten chciał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opieka Achikama, syna Szafana, sprawiła, że Jeremiasz nie został wydany w ręce ludu i nie poniósł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Лише рука Ахікама сина Сафана була з Єремією, щоб його не видати в руки народу, щоб його не вигубити.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ręka Achikama, syna Szafana, była przy Jeremjaszu, by go nie wydano w ręce ludu, aby go zabił.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ręka Achikama, syna Szafana, była z Jeremiaszem, żeby go nie wydano w rękę ludu i nie uśmiercono.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22:12&lt;/x&gt;; &lt;x&gt;300 40:5&lt;/x&gt;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22:3-14&lt;/x&gt;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2024-04-27T18:44:23Z</dcterms:modified>
</cp:coreProperties>
</file>