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i żal Mi będzie sprowadzać na nich nieszczęście,* które Ja zamierzam na nich sprowadzić z powodu niegodziwości ich uczynków.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może zawróci każdy ze swojej złej drogi. Wówczas poniecham nieszczęścia, które zamierzam na nich sprowadzić z powodu niegodziwości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odwrócą się, każdy od swojej złej drogi, abym żałował nieszczęścia, które zamierzałem im uczynić z powodu zła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snać usłuchają, a nawrócą się każdy od złej drogi swej, abym pożałował złego, którem im umyślił uczynić dla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usłuchają i nawrócą się każdy od drogi swej złej, a żal mi będzie złego, które im myślę uczynić dla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zawróci każdy ze swej złej drogi, wtenczas Ja powstrzymam nieszczęście, jakie zamyślam przeciw nim za ich przewrotne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a Ja pożałuję zła, które zamyślam sprowadzić na nich z powodu złych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swej złej drogi, a pożałuję nieszczęścia, które Ja miałem zamiar wam zgotować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zawrócą ze złej drogi, którą idą, a Ja ulituję się i powstrzymam nieszczęście, jakie zamierzam zesłać na nich za ich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każdy nawróci się ze swojej złej drogi i [wówczas] żal mi będzie [zesłać] klęskę, którą zamierzam sprowadzić na nich dla niegodziwości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послухають і відвернуться кожний з своєї поганої дороги, і спинюся від зла, яке Я задумую їм зробити через злоби їхніх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się nawrócą, każdy od swojej niecnej drogi; a Ja namyślę się nad złem, które z powodu ich niecnych postępków zamierzam na nich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zawrócą, każdy ze swej złej drogi, a ja pożałuję nieszczęścia, które zamierzam na nich sprowadzić z powodu niegodziwości ich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1:13-14&lt;/x&gt;; &lt;x&gt;300 18:7-8&lt;/x&gt;; &lt;x&gt;300 25:4&lt;/x&gt;; &lt;x&gt;300 36:3&lt;/x&gt;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2024-04-28T04:38:13Z</dcterms:modified>
</cp:coreProperties>
</file>