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tak jak z Szilo,* a to miasto uczynię przekleństwem u wszystkich narodów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3:21&lt;/x&gt;; &lt;x&gt;230 78:60&lt;/x&gt;; &lt;x&gt;300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2024-04-27T15:25:04Z</dcterms:modified>
</cp:coreProperties>
</file>