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domu JAHWE i w domu króla Judy, i w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2024-05-03T11:18:59Z</dcterms:modified>
</cp:coreProperties>
</file>