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Jarzmo żelazne włożę na kark wszystkich tych narodów, aby służyły Nebukadnesarowi, królowi Babilonu, i będą mu służyły. Daję mu także zwierzęta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będą (...) polne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2024-05-03T09:12:15Z</dcterms:modified>
</cp:coreProperties>
</file>