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prorok: Amen! Niech JAHWE tak uczyni! Niech JAHWE spełni twoje słowa, w których prorokowałeś, że sprowadzi z powrotem na to miejsce sprzęty domu JAHWE i wszystkich wygnańców z 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2024-05-03T10:13:26Z</dcterms:modified>
</cp:coreProperties>
</file>