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6"/>
        <w:gridCol w:w="6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 wieki będziesz się gniewał, czy pozostaniesz* nieprzejednany na zawsze? Tak właśnie powiedziałaś – i czynisz zło, ile możesz!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będziesz (...) pozostaniesz : w hbr. 3 os. lp, &lt;x&gt;300 2:5&lt;/x&gt;L.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2024-05-05T18:13:02Z</dcterms:modified>
</cp:coreProperties>
</file>