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3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Nieuleczalna twa rana, (Syjonie), druzgocący twój cios.*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[o Syjonie]: Nieuleczalna jest twoja rana, a zadany ci cios — druzgocący.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Twoje zranienie jest nieuleczalne, bardzo bolesna twoja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zaiste mówi Pan: Ciężkie bardzo będzie skruszenie twoje, nader bolesna rana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Nieuleczone złamanie twoje, zła barzo rana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Dotkliwa jest twoja klęska, nieuleczalna twoja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Pan: Twój cios jest dotkliwy, twoja rana jest nieuleczalna.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Nieuleczalne jest twoje złamanie, twoja rana – bolesna!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Nieuleczalna jest twoja rana, bolesne twe skaleczenia.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mówi Jahwe: - Śmiertelne jest twe zranienie, dotkliwa twa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Я підняв побиття, болюче твоє побиття.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WIEKUISTY: Dotkliwe jest twoje rozbicie oraz bolesną twoja rana!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rzekł JAHWE: ”Nie ma leku na twoją ranę. Twoje zranienie jest trwałe.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4:6&lt;/x&gt;; &lt;x&gt;300 6:1&lt;/x&gt;; &lt;x&gt;300 8:21&lt;/x&gt;; &lt;x&gt;300 10:19&lt;/x&gt;; &lt;x&gt;300 14:17&lt;/x&gt;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2024-05-04T15:54:44Z</dcterms:modified>
</cp:coreProperties>
</file>