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rozraduje się dziewica w tańcu, także młodzi razem* ze starszymi! I zamienię ich żałobę na wesele, pocieszę** ich i rozweselę ich po ich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G: będą się radować, νεανίσκων καὶ πρεσβῦται χαρήσονται; por. </w:t>
      </w:r>
      <w:r>
        <w:rPr>
          <w:rtl/>
        </w:rPr>
        <w:t>יַחְּדּו</w:t>
      </w:r>
      <w:r>
        <w:rPr>
          <w:rtl w:val="0"/>
        </w:rPr>
        <w:t xml:space="preserve"> (jachdu).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2024-05-01T15:41:08Z</dcterms:modified>
</cp:coreProperties>
</file>